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3402"/>
      </w:tblGrid>
      <w:tr w:rsidR="00227BF4" w:rsidRPr="000969F8" w14:paraId="6A77FEA5" w14:textId="77777777" w:rsidTr="00FA39BF">
        <w:trPr>
          <w:trHeight w:val="1119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75EC3DD" w14:textId="77777777" w:rsidR="00227BF4" w:rsidRPr="00D07FDB" w:rsidRDefault="00227BF4" w:rsidP="00FA39BF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798CC501" w14:textId="11826553" w:rsidR="00227BF4" w:rsidRPr="00FE6E4C" w:rsidRDefault="00434B08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67C3A">
              <w:rPr>
                <w:noProof/>
                <w:lang w:val="es-CO" w:eastAsia="es-CO"/>
              </w:rPr>
              <w:drawing>
                <wp:inline distT="0" distB="0" distL="0" distR="0" wp14:anchorId="5275E0D7" wp14:editId="0F3F8115">
                  <wp:extent cx="797560" cy="755015"/>
                  <wp:effectExtent l="0" t="0" r="0" b="0"/>
                  <wp:docPr id="3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EC1C2" w14:textId="77777777" w:rsidR="00227BF4" w:rsidRPr="00227BF4" w:rsidRDefault="00227BF4" w:rsidP="00FA39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27BF4">
              <w:rPr>
                <w:rFonts w:ascii="Arial" w:hAnsi="Arial" w:cs="Arial"/>
                <w:b/>
                <w:sz w:val="18"/>
                <w:szCs w:val="18"/>
                <w:lang w:val="es-MX"/>
              </w:rPr>
              <w:t>Escuela  Tecnológica</w:t>
            </w:r>
          </w:p>
          <w:p w14:paraId="3C0BF5D6" w14:textId="77777777" w:rsidR="00227BF4" w:rsidRPr="00FE6E4C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BF4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1E2DBB9" w14:textId="77777777" w:rsidR="00227BF4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7141EE6" w14:textId="77777777" w:rsidR="00227BF4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9F23D77" w14:textId="77777777" w:rsidR="00227BF4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D2CC4E4" w14:textId="77777777" w:rsidR="00227BF4" w:rsidRPr="006C3C71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C3C71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AUTORIZACIÓN USO DE IMAGEN PERSONAL Y TESTIMONIO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INDIVIDUAL</w:t>
            </w:r>
          </w:p>
          <w:p w14:paraId="298A1D52" w14:textId="77777777" w:rsidR="00227BF4" w:rsidRPr="00D275D2" w:rsidRDefault="00227BF4" w:rsidP="00FA39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14:paraId="329398FF" w14:textId="77777777" w:rsidR="00227BF4" w:rsidRPr="00D07FDB" w:rsidRDefault="00227BF4" w:rsidP="00FA39BF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6361500B" w14:textId="4F2E93D4" w:rsidR="00227BF4" w:rsidRPr="00FE6E4C" w:rsidRDefault="004F5111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CODIGO:   </w:t>
            </w:r>
            <w:r w:rsidR="008D0DDA">
              <w:rPr>
                <w:rFonts w:ascii="Arial" w:hAnsi="Arial" w:cs="Arial"/>
                <w:b/>
                <w:sz w:val="20"/>
                <w:szCs w:val="20"/>
                <w:lang w:val="es-MX"/>
              </w:rPr>
              <w:t>DIE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-FO-0</w:t>
            </w:r>
            <w:r w:rsidR="008D0DDA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  <w:p w14:paraId="274894EF" w14:textId="77777777" w:rsidR="00227BF4" w:rsidRPr="00FE6E4C" w:rsidRDefault="00227BF4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26864D9F" w14:textId="5D858DC5" w:rsidR="00227BF4" w:rsidRDefault="00227BF4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VERSIÓN:  </w:t>
            </w:r>
            <w:r w:rsidR="00434B08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  <w:p w14:paraId="095C9A77" w14:textId="77777777" w:rsidR="00227BF4" w:rsidRDefault="00227BF4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09E8891" w14:textId="51C355E5" w:rsidR="00227BF4" w:rsidRDefault="00F05558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434B08">
              <w:rPr>
                <w:rFonts w:ascii="Arial" w:hAnsi="Arial" w:cs="Arial"/>
                <w:b/>
                <w:sz w:val="20"/>
                <w:szCs w:val="20"/>
                <w:lang w:val="es-MX"/>
              </w:rPr>
              <w:t>ABRIL 12 DE 2019</w:t>
            </w:r>
          </w:p>
          <w:p w14:paraId="1CEA0B81" w14:textId="77777777" w:rsidR="00227BF4" w:rsidRDefault="00227BF4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9C80BC2" w14:textId="24A21008" w:rsidR="00227BF4" w:rsidRPr="00D07FDB" w:rsidRDefault="00227BF4" w:rsidP="00FA39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PÁGINA:     1 de 1</w:t>
            </w:r>
          </w:p>
        </w:tc>
      </w:tr>
    </w:tbl>
    <w:p w14:paraId="084D97B3" w14:textId="77777777" w:rsidR="007E3977" w:rsidRPr="00972CC9" w:rsidRDefault="007E3977">
      <w:pPr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25"/>
        <w:gridCol w:w="425"/>
        <w:gridCol w:w="425"/>
      </w:tblGrid>
      <w:tr w:rsidR="00141766" w:rsidRPr="00E72FC6" w14:paraId="28F782D2" w14:textId="77777777" w:rsidTr="00141766">
        <w:tc>
          <w:tcPr>
            <w:tcW w:w="959" w:type="dxa"/>
          </w:tcPr>
          <w:p w14:paraId="091F5629" w14:textId="041DF8E9" w:rsidR="00141766" w:rsidRPr="00E72FC6" w:rsidRDefault="00141766" w:rsidP="00064CC2">
            <w:pPr>
              <w:pStyle w:val="Textoindependiente"/>
              <w:spacing w:before="55"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 xml:space="preserve">Bogotá,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390DE8" w14:textId="115B763B" w:rsidR="00141766" w:rsidRPr="00E72FC6" w:rsidRDefault="00141766" w:rsidP="00064CC2">
            <w:pPr>
              <w:pStyle w:val="Textoindependiente"/>
              <w:spacing w:before="55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BC51B" w14:textId="77777777" w:rsidR="00141766" w:rsidRPr="00E72FC6" w:rsidRDefault="00141766" w:rsidP="00064CC2">
            <w:pPr>
              <w:pStyle w:val="Textoindependiente"/>
              <w:spacing w:before="55"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25" w:type="dxa"/>
          </w:tcPr>
          <w:p w14:paraId="33970E7B" w14:textId="77777777" w:rsidR="00141766" w:rsidRPr="00E72FC6" w:rsidRDefault="00141766" w:rsidP="00141766">
            <w:pPr>
              <w:pStyle w:val="Textoindependiente"/>
              <w:spacing w:before="55" w:line="360" w:lineRule="auto"/>
              <w:ind w:left="0" w:right="-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1D73ACC" w14:textId="390C9AAF" w:rsidR="00141766" w:rsidRPr="00E72FC6" w:rsidRDefault="00141766" w:rsidP="00141766">
            <w:pPr>
              <w:pStyle w:val="Textoindependiente"/>
              <w:spacing w:before="55" w:line="360" w:lineRule="auto"/>
              <w:ind w:left="-620" w:right="-5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9C96E" w14:textId="1C4F9ED8" w:rsidR="00BB4AE4" w:rsidRPr="00972CC9" w:rsidRDefault="00BB4AE4" w:rsidP="006A5DF0">
      <w:pPr>
        <w:pStyle w:val="Textoindependiente"/>
        <w:spacing w:before="55" w:line="360" w:lineRule="auto"/>
        <w:ind w:left="0" w:right="108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120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"/>
        <w:gridCol w:w="130"/>
        <w:gridCol w:w="458"/>
        <w:gridCol w:w="1782"/>
        <w:gridCol w:w="1039"/>
        <w:gridCol w:w="379"/>
        <w:gridCol w:w="1560"/>
        <w:gridCol w:w="859"/>
        <w:gridCol w:w="551"/>
        <w:gridCol w:w="863"/>
        <w:gridCol w:w="2356"/>
        <w:gridCol w:w="94"/>
        <w:gridCol w:w="85"/>
        <w:gridCol w:w="153"/>
        <w:gridCol w:w="721"/>
      </w:tblGrid>
      <w:tr w:rsidR="00550DBF" w:rsidRPr="00E72FC6" w14:paraId="451F853B" w14:textId="77777777" w:rsidTr="00FF3735">
        <w:trPr>
          <w:gridBefore w:val="1"/>
          <w:gridAfter w:val="2"/>
          <w:wBefore w:w="170" w:type="dxa"/>
          <w:wAfter w:w="874" w:type="dxa"/>
        </w:trPr>
        <w:tc>
          <w:tcPr>
            <w:tcW w:w="588" w:type="dxa"/>
            <w:gridSpan w:val="2"/>
          </w:tcPr>
          <w:p w14:paraId="3E9DA18F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Yo, </w:t>
            </w:r>
          </w:p>
        </w:tc>
        <w:tc>
          <w:tcPr>
            <w:tcW w:w="7033" w:type="dxa"/>
            <w:gridSpan w:val="7"/>
            <w:tcBorders>
              <w:bottom w:val="single" w:sz="4" w:space="0" w:color="auto"/>
            </w:tcBorders>
          </w:tcPr>
          <w:p w14:paraId="404BCD2E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35" w:type="dxa"/>
            <w:gridSpan w:val="3"/>
          </w:tcPr>
          <w:p w14:paraId="370B3C92" w14:textId="64539F20" w:rsidR="00550DBF" w:rsidRPr="00E72FC6" w:rsidRDefault="006F134B" w:rsidP="006F134B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550DBF" w:rsidRPr="00E72FC6">
              <w:rPr>
                <w:rFonts w:ascii="Arial" w:hAnsi="Arial" w:cs="Arial"/>
                <w:sz w:val="20"/>
                <w:szCs w:val="20"/>
                <w:lang w:val="es-ES_tradnl"/>
              </w:rPr>
              <w:t>dentificado</w:t>
            </w:r>
            <w:r w:rsidR="00550D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50DBF" w:rsidRPr="00E72FC6">
              <w:rPr>
                <w:rFonts w:ascii="Arial" w:hAnsi="Arial" w:cs="Arial"/>
                <w:sz w:val="20"/>
                <w:szCs w:val="20"/>
                <w:lang w:val="es-ES_tradnl"/>
              </w:rPr>
              <w:t>con</w:t>
            </w:r>
            <w:r w:rsidR="00550D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50DBF" w:rsidRPr="00E72FC6">
              <w:rPr>
                <w:rFonts w:ascii="Arial" w:hAnsi="Arial" w:cs="Arial"/>
                <w:sz w:val="20"/>
                <w:szCs w:val="20"/>
                <w:lang w:val="es-ES_tradnl"/>
              </w:rPr>
              <w:t>c.c.</w:t>
            </w:r>
            <w:r w:rsidR="00550DB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No.</w:t>
            </w:r>
          </w:p>
        </w:tc>
      </w:tr>
      <w:tr w:rsidR="00550DBF" w:rsidRPr="00064CC2" w14:paraId="1123716D" w14:textId="77777777" w:rsidTr="00FF3735">
        <w:trPr>
          <w:gridBefore w:val="1"/>
          <w:gridAfter w:val="4"/>
          <w:wBefore w:w="170" w:type="dxa"/>
          <w:wAfter w:w="1053" w:type="dxa"/>
          <w:trHeight w:val="68"/>
        </w:trPr>
        <w:tc>
          <w:tcPr>
            <w:tcW w:w="3409" w:type="dxa"/>
            <w:gridSpan w:val="4"/>
          </w:tcPr>
          <w:p w14:paraId="6546FA41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49" w:type="dxa"/>
            <w:gridSpan w:val="4"/>
          </w:tcPr>
          <w:p w14:paraId="6EFB76F0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19" w:type="dxa"/>
            <w:gridSpan w:val="2"/>
          </w:tcPr>
          <w:p w14:paraId="400EC189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550DBF" w:rsidRPr="00E72FC6" w14:paraId="27F10A4C" w14:textId="77777777" w:rsidTr="00FF3735">
        <w:trPr>
          <w:gridAfter w:val="1"/>
          <w:wAfter w:w="721" w:type="dxa"/>
        </w:trPr>
        <w:tc>
          <w:tcPr>
            <w:tcW w:w="300" w:type="dxa"/>
            <w:gridSpan w:val="2"/>
          </w:tcPr>
          <w:p w14:paraId="17C30F1C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-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3127549A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-448" w:firstLine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4CE570F6" w14:textId="3F921EE2" w:rsidR="00550DBF" w:rsidRPr="00E72FC6" w:rsidRDefault="00550DBF" w:rsidP="00FA39BF">
            <w:pPr>
              <w:pStyle w:val="Textoindependiente"/>
              <w:spacing w:before="55" w:line="360" w:lineRule="auto"/>
              <w:ind w:left="-108" w:right="-2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417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expedida en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2B5F1E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61" w:type="dxa"/>
            <w:gridSpan w:val="7"/>
          </w:tcPr>
          <w:p w14:paraId="2FECBBE5" w14:textId="77777777" w:rsidR="00550DBF" w:rsidRPr="00E72FC6" w:rsidRDefault="00550DBF" w:rsidP="00FA39BF">
            <w:pPr>
              <w:pStyle w:val="Textoindependiente"/>
              <w:spacing w:before="55" w:line="36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autorizo a la Escuela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>Tecnológica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Instituto  Técnico</w:t>
            </w:r>
          </w:p>
        </w:tc>
      </w:tr>
      <w:tr w:rsidR="00550DBF" w:rsidRPr="00064CC2" w14:paraId="52B31BBD" w14:textId="77777777" w:rsidTr="00FF3735">
        <w:trPr>
          <w:gridBefore w:val="1"/>
          <w:gridAfter w:val="4"/>
          <w:wBefore w:w="170" w:type="dxa"/>
          <w:wAfter w:w="1053" w:type="dxa"/>
          <w:trHeight w:val="68"/>
        </w:trPr>
        <w:tc>
          <w:tcPr>
            <w:tcW w:w="3409" w:type="dxa"/>
            <w:gridSpan w:val="4"/>
          </w:tcPr>
          <w:p w14:paraId="6524D1BC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49" w:type="dxa"/>
            <w:gridSpan w:val="4"/>
          </w:tcPr>
          <w:p w14:paraId="508F081D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19" w:type="dxa"/>
            <w:gridSpan w:val="2"/>
          </w:tcPr>
          <w:p w14:paraId="1A37332E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FF3735" w:rsidRPr="00E72FC6" w14:paraId="40E3EE36" w14:textId="77777777" w:rsidTr="00FF3735">
        <w:trPr>
          <w:gridBefore w:val="1"/>
          <w:gridAfter w:val="3"/>
          <w:wBefore w:w="170" w:type="dxa"/>
          <w:wAfter w:w="959" w:type="dxa"/>
        </w:trPr>
        <w:tc>
          <w:tcPr>
            <w:tcW w:w="6207" w:type="dxa"/>
            <w:gridSpan w:val="7"/>
          </w:tcPr>
          <w:p w14:paraId="65B4E3F8" w14:textId="28A701FC" w:rsidR="00141766" w:rsidRPr="00E72FC6" w:rsidRDefault="00141766" w:rsidP="00A87C8A">
            <w:pPr>
              <w:pStyle w:val="Textoindependiente"/>
              <w:spacing w:before="55" w:line="360" w:lineRule="auto"/>
              <w:ind w:left="0" w:hanging="1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Central (ETITC</w:t>
            </w:r>
            <w:r w:rsidR="00434B08" w:rsidRPr="00E72FC6">
              <w:rPr>
                <w:rFonts w:ascii="Arial" w:hAnsi="Arial" w:cs="Arial"/>
                <w:sz w:val="20"/>
                <w:szCs w:val="20"/>
                <w:lang w:val="es-ES_tradnl"/>
              </w:rPr>
              <w:t>) para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uso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>imagen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y/o </w:t>
            </w:r>
            <w:r w:rsidR="00FF373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del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menor de edad 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14:paraId="66A77297" w14:textId="4359C3AF" w:rsidR="00141766" w:rsidRPr="00E72FC6" w:rsidRDefault="00141766" w:rsidP="00A87C8A">
            <w:pPr>
              <w:pStyle w:val="Textoindependiente"/>
              <w:spacing w:before="55" w:line="360" w:lineRule="auto"/>
              <w:ind w:left="0" w:hanging="1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50DBF" w:rsidRPr="00064CC2" w14:paraId="347090E2" w14:textId="77777777" w:rsidTr="00FF3735">
        <w:trPr>
          <w:gridBefore w:val="1"/>
          <w:gridAfter w:val="4"/>
          <w:wBefore w:w="170" w:type="dxa"/>
          <w:wAfter w:w="1053" w:type="dxa"/>
          <w:trHeight w:val="68"/>
        </w:trPr>
        <w:tc>
          <w:tcPr>
            <w:tcW w:w="3409" w:type="dxa"/>
            <w:gridSpan w:val="4"/>
          </w:tcPr>
          <w:p w14:paraId="033661EA" w14:textId="08E22236" w:rsidR="00550DBF" w:rsidRPr="00064CC2" w:rsidRDefault="00F05558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  <w:r>
              <w:rPr>
                <w:rFonts w:ascii="Arial" w:hAnsi="Arial" w:cs="Arial"/>
                <w:sz w:val="2"/>
                <w:szCs w:val="2"/>
                <w:lang w:val="es-ES_tradnl"/>
              </w:rPr>
              <w:t>MARZO</w:t>
            </w:r>
          </w:p>
        </w:tc>
        <w:tc>
          <w:tcPr>
            <w:tcW w:w="3349" w:type="dxa"/>
            <w:gridSpan w:val="4"/>
          </w:tcPr>
          <w:p w14:paraId="58570EBF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19" w:type="dxa"/>
            <w:gridSpan w:val="2"/>
          </w:tcPr>
          <w:p w14:paraId="1EDD8CD5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141766" w:rsidRPr="00D22BF4" w14:paraId="2ACC021C" w14:textId="77777777" w:rsidTr="00FF3735">
        <w:trPr>
          <w:gridBefore w:val="1"/>
          <w:wBefore w:w="170" w:type="dxa"/>
        </w:trPr>
        <w:tc>
          <w:tcPr>
            <w:tcW w:w="6207" w:type="dxa"/>
            <w:gridSpan w:val="7"/>
            <w:tcBorders>
              <w:bottom w:val="single" w:sz="4" w:space="0" w:color="auto"/>
            </w:tcBorders>
          </w:tcPr>
          <w:p w14:paraId="3B9AC094" w14:textId="5C97E650" w:rsidR="00141766" w:rsidRPr="00D22BF4" w:rsidRDefault="00141766" w:rsidP="00A87C8A">
            <w:pPr>
              <w:pStyle w:val="Textoindependiente"/>
              <w:spacing w:before="55" w:line="360" w:lineRule="auto"/>
              <w:ind w:left="-108" w:right="-28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4823" w:type="dxa"/>
            <w:gridSpan w:val="7"/>
          </w:tcPr>
          <w:p w14:paraId="503C0D03" w14:textId="5936767E" w:rsidR="00141766" w:rsidRPr="00D22BF4" w:rsidRDefault="00FF3735" w:rsidP="00A87C8A">
            <w:pPr>
              <w:pStyle w:val="Textoindependiente"/>
              <w:spacing w:before="55" w:line="360" w:lineRule="auto"/>
              <w:ind w:left="-108" w:right="-28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141766">
              <w:rPr>
                <w:rFonts w:ascii="Arial" w:hAnsi="Arial" w:cs="Arial"/>
                <w:sz w:val="20"/>
                <w:szCs w:val="20"/>
                <w:lang w:val="es-ES_tradnl"/>
              </w:rPr>
              <w:t>en mi calidad de representante legal.</w:t>
            </w:r>
          </w:p>
        </w:tc>
      </w:tr>
      <w:tr w:rsidR="00550DBF" w:rsidRPr="00064CC2" w14:paraId="268C33AA" w14:textId="77777777" w:rsidTr="00FF3735">
        <w:trPr>
          <w:gridBefore w:val="1"/>
          <w:gridAfter w:val="4"/>
          <w:wBefore w:w="170" w:type="dxa"/>
          <w:wAfter w:w="1053" w:type="dxa"/>
          <w:trHeight w:val="68"/>
        </w:trPr>
        <w:tc>
          <w:tcPr>
            <w:tcW w:w="3409" w:type="dxa"/>
            <w:gridSpan w:val="4"/>
          </w:tcPr>
          <w:p w14:paraId="48B91751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  <w:r>
              <w:rPr>
                <w:rFonts w:ascii="Arial" w:hAnsi="Arial" w:cs="Arial"/>
                <w:sz w:val="2"/>
                <w:szCs w:val="2"/>
                <w:lang w:val="es-ES_tradnl"/>
              </w:rPr>
              <w:t>de</w:t>
            </w:r>
          </w:p>
        </w:tc>
        <w:tc>
          <w:tcPr>
            <w:tcW w:w="3349" w:type="dxa"/>
            <w:gridSpan w:val="4"/>
          </w:tcPr>
          <w:p w14:paraId="7FC054AA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19" w:type="dxa"/>
            <w:gridSpan w:val="2"/>
          </w:tcPr>
          <w:p w14:paraId="107D0096" w14:textId="77777777" w:rsidR="00550DBF" w:rsidRPr="00064CC2" w:rsidRDefault="00550DBF" w:rsidP="00FA39B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BB4AE4" w:rsidRPr="00064CC2" w14:paraId="5F3D2FEC" w14:textId="77777777" w:rsidTr="00FF3735">
        <w:trPr>
          <w:gridBefore w:val="1"/>
          <w:gridAfter w:val="4"/>
          <w:wBefore w:w="170" w:type="dxa"/>
          <w:wAfter w:w="1053" w:type="dxa"/>
          <w:trHeight w:val="68"/>
        </w:trPr>
        <w:tc>
          <w:tcPr>
            <w:tcW w:w="3409" w:type="dxa"/>
            <w:gridSpan w:val="4"/>
          </w:tcPr>
          <w:p w14:paraId="274A4250" w14:textId="77777777" w:rsidR="00BB4AE4" w:rsidRPr="00064CC2" w:rsidRDefault="00BB4AE4" w:rsidP="006C3C71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49" w:type="dxa"/>
            <w:gridSpan w:val="4"/>
          </w:tcPr>
          <w:p w14:paraId="66DEBE9E" w14:textId="77777777" w:rsidR="00BB4AE4" w:rsidRPr="00064CC2" w:rsidRDefault="00BB4AE4" w:rsidP="006C3C71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19" w:type="dxa"/>
            <w:gridSpan w:val="2"/>
          </w:tcPr>
          <w:p w14:paraId="0A439F26" w14:textId="77777777" w:rsidR="00BB4AE4" w:rsidRPr="00064CC2" w:rsidRDefault="00BB4AE4" w:rsidP="006C3C71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</w:tbl>
    <w:p w14:paraId="5E34AB9B" w14:textId="3CF44300" w:rsidR="006A5DF0" w:rsidRPr="00972CC9" w:rsidRDefault="006A5DF0" w:rsidP="006A5DF0">
      <w:pPr>
        <w:jc w:val="both"/>
        <w:rPr>
          <w:rFonts w:ascii="Arial" w:hAnsi="Arial" w:cs="Arial"/>
          <w:sz w:val="10"/>
          <w:szCs w:val="10"/>
        </w:rPr>
      </w:pPr>
    </w:p>
    <w:p w14:paraId="2F9D2AD4" w14:textId="77777777" w:rsidR="00434B08" w:rsidRPr="006F134B" w:rsidRDefault="00434B08" w:rsidP="004C60A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F134B">
        <w:rPr>
          <w:rFonts w:ascii="Arial" w:hAnsi="Arial" w:cs="Arial"/>
          <w:sz w:val="20"/>
          <w:szCs w:val="20"/>
        </w:rPr>
        <w:t xml:space="preserve">Esta autorización permite utilizar los videos, audios, fotografías, textos de entrevistas en medios masivos y privados y su uso podrá ser en cualquier tiempo y lugar, en campañas educativas y recreo deportivas en las que participe la Escuela, mientras no atenten contra la moral y el buen nombre. </w:t>
      </w:r>
    </w:p>
    <w:p w14:paraId="58AE6D71" w14:textId="36A9627B" w:rsidR="00434B08" w:rsidRPr="00972CC9" w:rsidRDefault="00434B08" w:rsidP="006A5DF0">
      <w:pPr>
        <w:jc w:val="both"/>
        <w:rPr>
          <w:rFonts w:ascii="Arial" w:hAnsi="Arial" w:cs="Arial"/>
          <w:sz w:val="10"/>
          <w:szCs w:val="10"/>
        </w:rPr>
      </w:pPr>
    </w:p>
    <w:p w14:paraId="1B33DC75" w14:textId="77777777" w:rsidR="00434B08" w:rsidRPr="00064CC2" w:rsidRDefault="00434B08" w:rsidP="006A5DF0">
      <w:pPr>
        <w:jc w:val="both"/>
        <w:rPr>
          <w:rFonts w:ascii="Arial" w:hAnsi="Arial" w:cs="Arial"/>
          <w:sz w:val="20"/>
          <w:szCs w:val="20"/>
        </w:rPr>
      </w:pPr>
    </w:p>
    <w:p w14:paraId="16DF221E" w14:textId="62B3C301" w:rsidR="00B511B1" w:rsidRPr="00D22BF4" w:rsidRDefault="00B511B1" w:rsidP="006A5DF0">
      <w:pPr>
        <w:jc w:val="both"/>
        <w:rPr>
          <w:rFonts w:ascii="Arial" w:hAnsi="Arial" w:cs="Arial"/>
          <w:sz w:val="20"/>
          <w:szCs w:val="20"/>
        </w:rPr>
      </w:pPr>
      <w:r w:rsidRPr="00D22BF4">
        <w:rPr>
          <w:rFonts w:ascii="Arial" w:hAnsi="Arial" w:cs="Arial"/>
          <w:sz w:val="20"/>
          <w:szCs w:val="20"/>
        </w:rPr>
        <w:t>En constancia, firma,</w:t>
      </w:r>
    </w:p>
    <w:p w14:paraId="0CB0C3D6" w14:textId="77777777" w:rsidR="00230568" w:rsidRPr="00972CC9" w:rsidRDefault="00230568" w:rsidP="006A5DF0">
      <w:pPr>
        <w:jc w:val="both"/>
        <w:rPr>
          <w:rFonts w:ascii="Arial" w:hAnsi="Arial" w:cs="Arial"/>
          <w:sz w:val="10"/>
          <w:szCs w:val="10"/>
        </w:rPr>
      </w:pPr>
    </w:p>
    <w:p w14:paraId="00D0404F" w14:textId="77777777" w:rsidR="00550DBF" w:rsidRDefault="00550DBF" w:rsidP="006A5DF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08"/>
        <w:gridCol w:w="482"/>
        <w:gridCol w:w="1486"/>
        <w:gridCol w:w="1860"/>
      </w:tblGrid>
      <w:tr w:rsidR="00227BF4" w:rsidRPr="00972CC9" w14:paraId="4AB5BE07" w14:textId="77777777" w:rsidTr="00227BF4">
        <w:trPr>
          <w:gridAfter w:val="1"/>
          <w:wAfter w:w="1860" w:type="dxa"/>
        </w:trPr>
        <w:tc>
          <w:tcPr>
            <w:tcW w:w="426" w:type="dxa"/>
            <w:gridSpan w:val="2"/>
          </w:tcPr>
          <w:p w14:paraId="110E0A74" w14:textId="77777777" w:rsidR="00227BF4" w:rsidRDefault="00227BF4" w:rsidP="00227BF4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2"/>
          </w:tcPr>
          <w:p w14:paraId="482B9311" w14:textId="79CEE402" w:rsidR="00227BF4" w:rsidRPr="00972CC9" w:rsidRDefault="00227BF4" w:rsidP="00227BF4">
            <w:pPr>
              <w:ind w:left="-250" w:firstLine="25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11B1" w:rsidRPr="00D22BF4" w14:paraId="6A92B41F" w14:textId="77777777" w:rsidTr="00227BF4">
        <w:trPr>
          <w:gridBefore w:val="1"/>
          <w:wBefore w:w="318" w:type="dxa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14:paraId="3947FDFE" w14:textId="77777777" w:rsidR="00B511B1" w:rsidRPr="00D22BF4" w:rsidRDefault="00B511B1" w:rsidP="004F2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BF4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</w:tcBorders>
          </w:tcPr>
          <w:p w14:paraId="19E7BEE2" w14:textId="77777777" w:rsidR="00B511B1" w:rsidRPr="00D22BF4" w:rsidRDefault="00B511B1" w:rsidP="004F2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86C6E" w14:textId="77777777" w:rsidR="00227BF4" w:rsidRDefault="00227BF4" w:rsidP="00B511B1">
      <w:pPr>
        <w:jc w:val="both"/>
        <w:rPr>
          <w:rFonts w:ascii="Arial" w:hAnsi="Arial" w:cs="Arial"/>
        </w:rPr>
      </w:pPr>
    </w:p>
    <w:p w14:paraId="4B242474" w14:textId="77777777" w:rsidR="00434B08" w:rsidRPr="0052381C" w:rsidRDefault="00434B08" w:rsidP="00434B08">
      <w:pPr>
        <w:jc w:val="both"/>
        <w:rPr>
          <w:rFonts w:ascii="Arial" w:hAnsi="Arial" w:cs="Arial"/>
          <w:sz w:val="14"/>
          <w:szCs w:val="22"/>
        </w:rPr>
      </w:pPr>
      <w:r w:rsidRPr="008D0DDA">
        <w:rPr>
          <w:rFonts w:ascii="Arial" w:hAnsi="Arial" w:cs="Arial"/>
          <w:b/>
          <w:sz w:val="14"/>
          <w:szCs w:val="22"/>
        </w:rPr>
        <w:t xml:space="preserve">Nota: </w:t>
      </w:r>
      <w:r w:rsidRPr="0052381C">
        <w:rPr>
          <w:rFonts w:ascii="Arial" w:hAnsi="Arial" w:cs="Arial"/>
          <w:sz w:val="14"/>
          <w:szCs w:val="22"/>
        </w:rPr>
        <w:t>Los niños, niñas y adolescentes menores de 18 años que aparezcan en las fotografías e imágenes de video no podrán identificarse en las publicaciones con el nombre, ni ubicación geográfica. Estos datos deben ser cambiados u omitidos.</w:t>
      </w:r>
    </w:p>
    <w:p w14:paraId="13447063" w14:textId="5E53569C" w:rsidR="00227BF4" w:rsidRPr="00972CC9" w:rsidRDefault="00227BF4" w:rsidP="00B511B1">
      <w:pPr>
        <w:jc w:val="both"/>
        <w:rPr>
          <w:rFonts w:ascii="Arial" w:hAnsi="Arial" w:cs="Arial"/>
          <w:sz w:val="10"/>
          <w:szCs w:val="10"/>
        </w:rPr>
      </w:pPr>
    </w:p>
    <w:p w14:paraId="3E2E7EBB" w14:textId="2B42DB0D" w:rsidR="00434B08" w:rsidRDefault="00434B08" w:rsidP="00B511B1">
      <w:pPr>
        <w:jc w:val="both"/>
        <w:rPr>
          <w:rFonts w:ascii="Arial" w:hAnsi="Arial" w:cs="Arial"/>
          <w:sz w:val="14"/>
          <w:szCs w:val="14"/>
        </w:rPr>
      </w:pPr>
      <w:r w:rsidRPr="00434B08">
        <w:rPr>
          <w:rFonts w:ascii="Arial" w:hAnsi="Arial" w:cs="Arial"/>
          <w:sz w:val="14"/>
          <w:szCs w:val="14"/>
        </w:rPr>
        <w:t>Autorizo a la Escuela Tecnológica Instituto Técnico Central a que trate mis datos para fines institucionales.  Los datos personales recolectados mediante este formato se encuentran protegidos mediante la política de privacidad y protección de datos personales aprobada por la alta dirección de la institución.</w:t>
      </w:r>
    </w:p>
    <w:p w14:paraId="3EDA4CA7" w14:textId="77777777" w:rsidR="004C60AA" w:rsidRPr="00434B08" w:rsidRDefault="004C60AA" w:rsidP="00B511B1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425"/>
        <w:gridCol w:w="2687"/>
        <w:gridCol w:w="426"/>
        <w:gridCol w:w="2976"/>
        <w:gridCol w:w="426"/>
      </w:tblGrid>
      <w:tr w:rsidR="00434B08" w:rsidRPr="008D0DDA" w14:paraId="15C7F845" w14:textId="77777777" w:rsidTr="00F837C2">
        <w:trPr>
          <w:trHeight w:val="9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134E" w14:textId="77777777" w:rsidR="00434B08" w:rsidRPr="008D0DDA" w:rsidRDefault="00434B08" w:rsidP="004C60AA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CONFIDENCIALIDAD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3708" w14:textId="23C52CC5" w:rsidR="00434B08" w:rsidRPr="008D0DDA" w:rsidRDefault="00434B08" w:rsidP="008D0D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IPR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70161" w14:textId="77777777" w:rsidR="00434B08" w:rsidRPr="008D0DDA" w:rsidRDefault="00434B08" w:rsidP="008D0DDA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INTEGRIDAD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A70E" w14:textId="77777777" w:rsidR="00434B08" w:rsidRPr="008D0DDA" w:rsidRDefault="00434B08" w:rsidP="008D0D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7C22" w14:textId="77777777" w:rsidR="00434B08" w:rsidRPr="008D0DDA" w:rsidRDefault="00434B08" w:rsidP="008D0DDA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DISPONIBILIDAD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F919" w14:textId="77777777" w:rsidR="00434B08" w:rsidRPr="008D0DDA" w:rsidRDefault="00434B08" w:rsidP="008D0DDA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1</w:t>
            </w:r>
          </w:p>
        </w:tc>
      </w:tr>
    </w:tbl>
    <w:p w14:paraId="61A7FB3C" w14:textId="162F65A1" w:rsidR="00434B08" w:rsidRDefault="00434B08" w:rsidP="00B511B1">
      <w:pPr>
        <w:jc w:val="both"/>
        <w:rPr>
          <w:rFonts w:ascii="Arial" w:hAnsi="Arial" w:cs="Arial"/>
        </w:rPr>
      </w:pPr>
    </w:p>
    <w:p w14:paraId="335A9BAB" w14:textId="77777777" w:rsidR="006F134B" w:rsidRDefault="006F134B" w:rsidP="00B511B1">
      <w:pPr>
        <w:jc w:val="both"/>
        <w:rPr>
          <w:rFonts w:ascii="Arial" w:hAnsi="Arial" w:cs="Arial"/>
        </w:rPr>
      </w:pPr>
    </w:p>
    <w:p w14:paraId="6D32568A" w14:textId="77777777" w:rsidR="00972CC9" w:rsidRDefault="00972CC9" w:rsidP="00B511B1">
      <w:pPr>
        <w:jc w:val="both"/>
        <w:rPr>
          <w:rFonts w:ascii="Arial" w:hAnsi="Arial" w:cs="Aria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3402"/>
      </w:tblGrid>
      <w:tr w:rsidR="00972CC9" w:rsidRPr="000969F8" w14:paraId="18101BC1" w14:textId="77777777" w:rsidTr="00051A9F">
        <w:trPr>
          <w:trHeight w:val="1119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D95F582" w14:textId="77777777" w:rsidR="00972CC9" w:rsidRPr="00D07FDB" w:rsidRDefault="00972CC9" w:rsidP="00051A9F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1CF8491B" w14:textId="77777777" w:rsidR="00972CC9" w:rsidRPr="00FE6E4C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67C3A">
              <w:rPr>
                <w:noProof/>
                <w:lang w:val="es-CO" w:eastAsia="es-CO"/>
              </w:rPr>
              <w:drawing>
                <wp:inline distT="0" distB="0" distL="0" distR="0" wp14:anchorId="5CC73496" wp14:editId="61394358">
                  <wp:extent cx="797560" cy="755015"/>
                  <wp:effectExtent l="0" t="0" r="0" b="0"/>
                  <wp:docPr id="6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95238" w14:textId="77777777" w:rsidR="00972CC9" w:rsidRPr="00227BF4" w:rsidRDefault="00972CC9" w:rsidP="00051A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27BF4">
              <w:rPr>
                <w:rFonts w:ascii="Arial" w:hAnsi="Arial" w:cs="Arial"/>
                <w:b/>
                <w:sz w:val="18"/>
                <w:szCs w:val="18"/>
                <w:lang w:val="es-MX"/>
              </w:rPr>
              <w:t>Escuela  Tecnológica</w:t>
            </w:r>
          </w:p>
          <w:p w14:paraId="72741E22" w14:textId="77777777" w:rsidR="00972CC9" w:rsidRPr="00FE6E4C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BF4">
              <w:rPr>
                <w:rFonts w:ascii="Arial" w:hAnsi="Arial" w:cs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BB4FEDA" w14:textId="77777777" w:rsidR="00972CC9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9A1DED1" w14:textId="77777777" w:rsidR="00972CC9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1EDC7DF" w14:textId="77777777" w:rsidR="00972CC9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19AEF2" w14:textId="77777777" w:rsidR="00972CC9" w:rsidRPr="006C3C71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C3C71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AUTORIZACIÓN USO DE IMAGEN PERSONAL Y TESTIMONIO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INDIVIDUAL</w:t>
            </w:r>
          </w:p>
          <w:p w14:paraId="56595A59" w14:textId="77777777" w:rsidR="00972CC9" w:rsidRPr="00D275D2" w:rsidRDefault="00972CC9" w:rsidP="00051A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14:paraId="3CEBD968" w14:textId="77777777" w:rsidR="00972CC9" w:rsidRPr="00D07FDB" w:rsidRDefault="00972CC9" w:rsidP="00051A9F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14:paraId="3F0032CA" w14:textId="77777777" w:rsidR="00972CC9" w:rsidRPr="00FE6E4C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CODIGO:   DIE-FO-04</w:t>
            </w:r>
          </w:p>
          <w:p w14:paraId="05A93838" w14:textId="77777777" w:rsidR="00972CC9" w:rsidRPr="00FE6E4C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7DE5EBC" w14:textId="77777777" w:rsidR="00972CC9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VERSIÓN:  2</w:t>
            </w:r>
          </w:p>
          <w:p w14:paraId="38E53A73" w14:textId="77777777" w:rsidR="00972CC9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D0013AF" w14:textId="77777777" w:rsidR="00972CC9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ABRIL 12 DE 2019</w:t>
            </w:r>
          </w:p>
          <w:p w14:paraId="17000C79" w14:textId="77777777" w:rsidR="00972CC9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7EB4702" w14:textId="77777777" w:rsidR="00972CC9" w:rsidRPr="00D07FDB" w:rsidRDefault="00972CC9" w:rsidP="00051A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PÁGINA:     1 de 1</w:t>
            </w:r>
          </w:p>
        </w:tc>
      </w:tr>
    </w:tbl>
    <w:p w14:paraId="3D0570B0" w14:textId="77777777" w:rsidR="00972CC9" w:rsidRPr="00972CC9" w:rsidRDefault="00972CC9" w:rsidP="00972CC9">
      <w:pPr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25"/>
        <w:gridCol w:w="425"/>
        <w:gridCol w:w="425"/>
      </w:tblGrid>
      <w:tr w:rsidR="00972CC9" w:rsidRPr="00E72FC6" w14:paraId="49ED8951" w14:textId="77777777" w:rsidTr="00051A9F">
        <w:tc>
          <w:tcPr>
            <w:tcW w:w="959" w:type="dxa"/>
          </w:tcPr>
          <w:p w14:paraId="14C0E4E9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 xml:space="preserve">Bogotá,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1A715F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7C223A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425" w:type="dxa"/>
          </w:tcPr>
          <w:p w14:paraId="2139E74F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 w:right="-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F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6B8C2E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-620" w:right="-5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9C2A4" w14:textId="77777777" w:rsidR="00972CC9" w:rsidRPr="00972CC9" w:rsidRDefault="00972CC9" w:rsidP="00972CC9">
      <w:pPr>
        <w:pStyle w:val="Textoindependiente"/>
        <w:spacing w:before="55" w:line="360" w:lineRule="auto"/>
        <w:ind w:left="0" w:right="108"/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120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"/>
        <w:gridCol w:w="130"/>
        <w:gridCol w:w="457"/>
        <w:gridCol w:w="1782"/>
        <w:gridCol w:w="1039"/>
        <w:gridCol w:w="379"/>
        <w:gridCol w:w="1561"/>
        <w:gridCol w:w="859"/>
        <w:gridCol w:w="559"/>
        <w:gridCol w:w="863"/>
        <w:gridCol w:w="2357"/>
        <w:gridCol w:w="85"/>
        <w:gridCol w:w="94"/>
        <w:gridCol w:w="153"/>
        <w:gridCol w:w="712"/>
      </w:tblGrid>
      <w:tr w:rsidR="00972CC9" w:rsidRPr="00E72FC6" w14:paraId="18C97923" w14:textId="77777777" w:rsidTr="00FF3735">
        <w:trPr>
          <w:gridBefore w:val="1"/>
          <w:gridAfter w:val="2"/>
          <w:wBefore w:w="170" w:type="dxa"/>
          <w:wAfter w:w="865" w:type="dxa"/>
        </w:trPr>
        <w:tc>
          <w:tcPr>
            <w:tcW w:w="587" w:type="dxa"/>
            <w:gridSpan w:val="2"/>
          </w:tcPr>
          <w:p w14:paraId="496CDBBA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Yo, </w:t>
            </w:r>
          </w:p>
        </w:tc>
        <w:tc>
          <w:tcPr>
            <w:tcW w:w="7042" w:type="dxa"/>
            <w:gridSpan w:val="7"/>
            <w:tcBorders>
              <w:bottom w:val="single" w:sz="4" w:space="0" w:color="auto"/>
            </w:tcBorders>
          </w:tcPr>
          <w:p w14:paraId="703659B7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36" w:type="dxa"/>
            <w:gridSpan w:val="3"/>
          </w:tcPr>
          <w:p w14:paraId="701CB7F1" w14:textId="770C7D84" w:rsidR="00972CC9" w:rsidRPr="00E72FC6" w:rsidRDefault="006F134B" w:rsidP="006F134B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972CC9" w:rsidRPr="00E72FC6">
              <w:rPr>
                <w:rFonts w:ascii="Arial" w:hAnsi="Arial" w:cs="Arial"/>
                <w:sz w:val="20"/>
                <w:szCs w:val="20"/>
                <w:lang w:val="es-ES_tradnl"/>
              </w:rPr>
              <w:t>dentificado con c.c.</w:t>
            </w:r>
            <w:r w:rsidR="00972CC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No.</w:t>
            </w:r>
          </w:p>
        </w:tc>
      </w:tr>
      <w:tr w:rsidR="00972CC9" w:rsidRPr="00064CC2" w14:paraId="2028F5C1" w14:textId="77777777" w:rsidTr="00FF3735">
        <w:trPr>
          <w:gridBefore w:val="1"/>
          <w:gridAfter w:val="4"/>
          <w:wBefore w:w="170" w:type="dxa"/>
          <w:wAfter w:w="1044" w:type="dxa"/>
          <w:trHeight w:val="68"/>
        </w:trPr>
        <w:tc>
          <w:tcPr>
            <w:tcW w:w="3408" w:type="dxa"/>
            <w:gridSpan w:val="4"/>
          </w:tcPr>
          <w:p w14:paraId="0438EC71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58" w:type="dxa"/>
            <w:gridSpan w:val="4"/>
          </w:tcPr>
          <w:p w14:paraId="16D34B6C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430133B1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972CC9" w:rsidRPr="00E72FC6" w14:paraId="0067A2C6" w14:textId="77777777" w:rsidTr="00FF3735">
        <w:trPr>
          <w:gridAfter w:val="1"/>
          <w:wAfter w:w="712" w:type="dxa"/>
        </w:trPr>
        <w:tc>
          <w:tcPr>
            <w:tcW w:w="300" w:type="dxa"/>
            <w:gridSpan w:val="2"/>
          </w:tcPr>
          <w:p w14:paraId="5E68A888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-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14:paraId="701644D1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-448" w:firstLine="284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</w:tcPr>
          <w:p w14:paraId="215AF6D8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-108" w:right="-2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expedida en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9BC8C1E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70" w:type="dxa"/>
            <w:gridSpan w:val="7"/>
          </w:tcPr>
          <w:p w14:paraId="115837F6" w14:textId="77777777" w:rsidR="00972CC9" w:rsidRPr="00E72FC6" w:rsidRDefault="00972CC9" w:rsidP="00051A9F">
            <w:pPr>
              <w:pStyle w:val="Textoindependiente"/>
              <w:spacing w:before="55" w:line="36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autorizo a la Escuela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>Tecnológica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Instituto  Técnico</w:t>
            </w:r>
          </w:p>
        </w:tc>
      </w:tr>
      <w:tr w:rsidR="00972CC9" w:rsidRPr="00064CC2" w14:paraId="338AB846" w14:textId="77777777" w:rsidTr="00FF3735">
        <w:trPr>
          <w:gridBefore w:val="1"/>
          <w:gridAfter w:val="4"/>
          <w:wBefore w:w="170" w:type="dxa"/>
          <w:wAfter w:w="1044" w:type="dxa"/>
          <w:trHeight w:val="68"/>
        </w:trPr>
        <w:tc>
          <w:tcPr>
            <w:tcW w:w="3408" w:type="dxa"/>
            <w:gridSpan w:val="4"/>
          </w:tcPr>
          <w:p w14:paraId="22DC4792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58" w:type="dxa"/>
            <w:gridSpan w:val="4"/>
          </w:tcPr>
          <w:p w14:paraId="77B26402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11B3A341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FF3735" w:rsidRPr="00E72FC6" w14:paraId="552DE435" w14:textId="77777777" w:rsidTr="00511791">
        <w:trPr>
          <w:gridBefore w:val="1"/>
          <w:gridAfter w:val="3"/>
          <w:wBefore w:w="170" w:type="dxa"/>
          <w:wAfter w:w="959" w:type="dxa"/>
        </w:trPr>
        <w:tc>
          <w:tcPr>
            <w:tcW w:w="6207" w:type="dxa"/>
            <w:gridSpan w:val="7"/>
          </w:tcPr>
          <w:p w14:paraId="3DC1A7C6" w14:textId="77777777" w:rsidR="00FF3735" w:rsidRPr="00E72FC6" w:rsidRDefault="00FF3735" w:rsidP="00511791">
            <w:pPr>
              <w:pStyle w:val="Textoindependiente"/>
              <w:spacing w:before="55" w:line="360" w:lineRule="auto"/>
              <w:ind w:left="0" w:hanging="1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Central (ETITC) para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uso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E72FC6">
              <w:rPr>
                <w:rFonts w:ascii="Arial" w:hAnsi="Arial" w:cs="Arial"/>
                <w:sz w:val="20"/>
                <w:szCs w:val="20"/>
                <w:lang w:val="es-ES_tradnl"/>
              </w:rPr>
              <w:t>imagen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y/o la del menor de edad 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</w:tcPr>
          <w:p w14:paraId="494E1FFC" w14:textId="77777777" w:rsidR="00FF3735" w:rsidRPr="00E72FC6" w:rsidRDefault="00FF3735" w:rsidP="00511791">
            <w:pPr>
              <w:pStyle w:val="Textoindependiente"/>
              <w:spacing w:before="55" w:line="360" w:lineRule="auto"/>
              <w:ind w:left="0" w:hanging="1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72CC9" w:rsidRPr="00064CC2" w14:paraId="7489CF0D" w14:textId="77777777" w:rsidTr="00FF3735">
        <w:trPr>
          <w:gridBefore w:val="1"/>
          <w:gridAfter w:val="4"/>
          <w:wBefore w:w="170" w:type="dxa"/>
          <w:wAfter w:w="1044" w:type="dxa"/>
          <w:trHeight w:val="68"/>
        </w:trPr>
        <w:tc>
          <w:tcPr>
            <w:tcW w:w="3408" w:type="dxa"/>
            <w:gridSpan w:val="4"/>
          </w:tcPr>
          <w:p w14:paraId="4C41620C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  <w:r>
              <w:rPr>
                <w:rFonts w:ascii="Arial" w:hAnsi="Arial" w:cs="Arial"/>
                <w:sz w:val="2"/>
                <w:szCs w:val="2"/>
                <w:lang w:val="es-ES_tradnl"/>
              </w:rPr>
              <w:t>MARZO</w:t>
            </w:r>
          </w:p>
        </w:tc>
        <w:tc>
          <w:tcPr>
            <w:tcW w:w="3358" w:type="dxa"/>
            <w:gridSpan w:val="4"/>
          </w:tcPr>
          <w:p w14:paraId="035B53FC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61B1940E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972CC9" w:rsidRPr="00D22BF4" w14:paraId="3B1AD785" w14:textId="77777777" w:rsidTr="00FF3735">
        <w:trPr>
          <w:gridBefore w:val="1"/>
          <w:wBefore w:w="170" w:type="dxa"/>
        </w:trPr>
        <w:tc>
          <w:tcPr>
            <w:tcW w:w="6207" w:type="dxa"/>
            <w:gridSpan w:val="7"/>
            <w:tcBorders>
              <w:bottom w:val="single" w:sz="4" w:space="0" w:color="auto"/>
            </w:tcBorders>
          </w:tcPr>
          <w:p w14:paraId="65D90A20" w14:textId="77777777" w:rsidR="00972CC9" w:rsidRPr="00D22BF4" w:rsidRDefault="00972CC9" w:rsidP="00051A9F">
            <w:pPr>
              <w:pStyle w:val="Textoindependiente"/>
              <w:spacing w:before="55" w:line="360" w:lineRule="auto"/>
              <w:ind w:left="-108" w:right="-28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4823" w:type="dxa"/>
            <w:gridSpan w:val="7"/>
          </w:tcPr>
          <w:p w14:paraId="526656C0" w14:textId="5C98A10A" w:rsidR="00972CC9" w:rsidRPr="00D22BF4" w:rsidRDefault="00FF3735" w:rsidP="00051A9F">
            <w:pPr>
              <w:pStyle w:val="Textoindependiente"/>
              <w:spacing w:before="55" w:line="360" w:lineRule="auto"/>
              <w:ind w:left="-108" w:right="-28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  <w:r w:rsidR="00972CC9">
              <w:rPr>
                <w:rFonts w:ascii="Arial" w:hAnsi="Arial" w:cs="Arial"/>
                <w:sz w:val="20"/>
                <w:szCs w:val="20"/>
                <w:lang w:val="es-ES_tradnl"/>
              </w:rPr>
              <w:t>en mi calidad de representante legal.</w:t>
            </w:r>
          </w:p>
        </w:tc>
      </w:tr>
      <w:tr w:rsidR="00972CC9" w:rsidRPr="00064CC2" w14:paraId="3DE6D329" w14:textId="77777777" w:rsidTr="00FF3735">
        <w:trPr>
          <w:gridBefore w:val="1"/>
          <w:gridAfter w:val="4"/>
          <w:wBefore w:w="170" w:type="dxa"/>
          <w:wAfter w:w="1044" w:type="dxa"/>
          <w:trHeight w:val="68"/>
        </w:trPr>
        <w:tc>
          <w:tcPr>
            <w:tcW w:w="3408" w:type="dxa"/>
            <w:gridSpan w:val="4"/>
          </w:tcPr>
          <w:p w14:paraId="0FCAE602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  <w:r>
              <w:rPr>
                <w:rFonts w:ascii="Arial" w:hAnsi="Arial" w:cs="Arial"/>
                <w:sz w:val="2"/>
                <w:szCs w:val="2"/>
                <w:lang w:val="es-ES_tradnl"/>
              </w:rPr>
              <w:t>de</w:t>
            </w:r>
          </w:p>
        </w:tc>
        <w:tc>
          <w:tcPr>
            <w:tcW w:w="3358" w:type="dxa"/>
            <w:gridSpan w:val="4"/>
          </w:tcPr>
          <w:p w14:paraId="75E68249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27212721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  <w:tr w:rsidR="00972CC9" w:rsidRPr="00064CC2" w14:paraId="68A2AA22" w14:textId="77777777" w:rsidTr="00FF3735">
        <w:trPr>
          <w:gridBefore w:val="1"/>
          <w:gridAfter w:val="4"/>
          <w:wBefore w:w="170" w:type="dxa"/>
          <w:wAfter w:w="1044" w:type="dxa"/>
          <w:trHeight w:val="68"/>
        </w:trPr>
        <w:tc>
          <w:tcPr>
            <w:tcW w:w="3408" w:type="dxa"/>
            <w:gridSpan w:val="4"/>
          </w:tcPr>
          <w:p w14:paraId="5B3FB23F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358" w:type="dxa"/>
            <w:gridSpan w:val="4"/>
          </w:tcPr>
          <w:p w14:paraId="35A5F95F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3B5C8D39" w14:textId="77777777" w:rsidR="00972CC9" w:rsidRPr="00064CC2" w:rsidRDefault="00972CC9" w:rsidP="00051A9F">
            <w:pPr>
              <w:pStyle w:val="Textoindependiente"/>
              <w:spacing w:before="55" w:line="360" w:lineRule="auto"/>
              <w:ind w:left="0"/>
              <w:jc w:val="both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</w:tr>
    </w:tbl>
    <w:p w14:paraId="4365BFCE" w14:textId="77777777" w:rsidR="00972CC9" w:rsidRPr="00972CC9" w:rsidRDefault="00972CC9" w:rsidP="00972CC9">
      <w:pPr>
        <w:jc w:val="both"/>
        <w:rPr>
          <w:rFonts w:ascii="Arial" w:hAnsi="Arial" w:cs="Arial"/>
          <w:sz w:val="10"/>
          <w:szCs w:val="10"/>
        </w:rPr>
      </w:pPr>
    </w:p>
    <w:p w14:paraId="317C196E" w14:textId="77777777" w:rsidR="00972CC9" w:rsidRPr="006F134B" w:rsidRDefault="00972CC9" w:rsidP="00972CC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F134B">
        <w:rPr>
          <w:rFonts w:ascii="Arial" w:hAnsi="Arial" w:cs="Arial"/>
          <w:sz w:val="20"/>
          <w:szCs w:val="20"/>
        </w:rPr>
        <w:t xml:space="preserve">Esta autorización permite utilizar los videos, audios, fotografías, textos de entrevistas en medios masivos y privados y su uso podrá ser en cualquier tiempo y lugar, en campañas educativas y recreo deportivas en las que participe la Escuela, mientras no atenten contra la moral y el buen nombre. </w:t>
      </w:r>
    </w:p>
    <w:p w14:paraId="00E85167" w14:textId="77777777" w:rsidR="00972CC9" w:rsidRPr="00972CC9" w:rsidRDefault="00972CC9" w:rsidP="00972CC9">
      <w:pPr>
        <w:jc w:val="both"/>
        <w:rPr>
          <w:rFonts w:ascii="Arial" w:hAnsi="Arial" w:cs="Arial"/>
          <w:sz w:val="10"/>
          <w:szCs w:val="10"/>
        </w:rPr>
      </w:pPr>
    </w:p>
    <w:p w14:paraId="6B8797FC" w14:textId="77777777" w:rsidR="00972CC9" w:rsidRPr="00064CC2" w:rsidRDefault="00972CC9" w:rsidP="00972CC9">
      <w:pPr>
        <w:jc w:val="both"/>
        <w:rPr>
          <w:rFonts w:ascii="Arial" w:hAnsi="Arial" w:cs="Arial"/>
          <w:sz w:val="20"/>
          <w:szCs w:val="20"/>
        </w:rPr>
      </w:pPr>
    </w:p>
    <w:p w14:paraId="4BDE87E6" w14:textId="77777777" w:rsidR="00972CC9" w:rsidRPr="00D22BF4" w:rsidRDefault="00972CC9" w:rsidP="00972CC9">
      <w:pPr>
        <w:jc w:val="both"/>
        <w:rPr>
          <w:rFonts w:ascii="Arial" w:hAnsi="Arial" w:cs="Arial"/>
          <w:sz w:val="20"/>
          <w:szCs w:val="20"/>
        </w:rPr>
      </w:pPr>
      <w:r w:rsidRPr="00D22BF4">
        <w:rPr>
          <w:rFonts w:ascii="Arial" w:hAnsi="Arial" w:cs="Arial"/>
          <w:sz w:val="20"/>
          <w:szCs w:val="20"/>
        </w:rPr>
        <w:t>En constancia, firma,</w:t>
      </w:r>
    </w:p>
    <w:p w14:paraId="33105068" w14:textId="77777777" w:rsidR="00972CC9" w:rsidRPr="00972CC9" w:rsidRDefault="00972CC9" w:rsidP="00972CC9">
      <w:pPr>
        <w:jc w:val="both"/>
        <w:rPr>
          <w:rFonts w:ascii="Arial" w:hAnsi="Arial" w:cs="Arial"/>
          <w:sz w:val="10"/>
          <w:szCs w:val="10"/>
        </w:rPr>
      </w:pPr>
    </w:p>
    <w:p w14:paraId="13E9750F" w14:textId="77777777" w:rsidR="00972CC9" w:rsidRDefault="00972CC9" w:rsidP="00972CC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08"/>
        <w:gridCol w:w="482"/>
        <w:gridCol w:w="1486"/>
        <w:gridCol w:w="1860"/>
      </w:tblGrid>
      <w:tr w:rsidR="00972CC9" w14:paraId="7875C51D" w14:textId="77777777" w:rsidTr="00051A9F">
        <w:trPr>
          <w:gridAfter w:val="1"/>
          <w:wAfter w:w="1860" w:type="dxa"/>
        </w:trPr>
        <w:tc>
          <w:tcPr>
            <w:tcW w:w="426" w:type="dxa"/>
            <w:gridSpan w:val="2"/>
          </w:tcPr>
          <w:p w14:paraId="7E3C7AAA" w14:textId="77777777" w:rsidR="00972CC9" w:rsidRDefault="00972CC9" w:rsidP="00051A9F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gridSpan w:val="2"/>
          </w:tcPr>
          <w:p w14:paraId="713AD121" w14:textId="77777777" w:rsidR="00972CC9" w:rsidRDefault="00972CC9" w:rsidP="00051A9F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</w:tr>
      <w:tr w:rsidR="00972CC9" w:rsidRPr="00D22BF4" w14:paraId="7AC822C1" w14:textId="77777777" w:rsidTr="00051A9F">
        <w:trPr>
          <w:gridBefore w:val="1"/>
          <w:wBefore w:w="318" w:type="dxa"/>
        </w:trPr>
        <w:tc>
          <w:tcPr>
            <w:tcW w:w="590" w:type="dxa"/>
            <w:gridSpan w:val="2"/>
            <w:tcBorders>
              <w:top w:val="single" w:sz="4" w:space="0" w:color="auto"/>
            </w:tcBorders>
          </w:tcPr>
          <w:p w14:paraId="5917D98D" w14:textId="77777777" w:rsidR="00972CC9" w:rsidRPr="00D22BF4" w:rsidRDefault="00972CC9" w:rsidP="00051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BF4">
              <w:rPr>
                <w:rFonts w:ascii="Arial" w:hAnsi="Arial" w:cs="Arial"/>
                <w:sz w:val="20"/>
                <w:szCs w:val="20"/>
              </w:rPr>
              <w:t xml:space="preserve">c.c. 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</w:tcBorders>
          </w:tcPr>
          <w:p w14:paraId="0301E558" w14:textId="77777777" w:rsidR="00972CC9" w:rsidRPr="00D22BF4" w:rsidRDefault="00972CC9" w:rsidP="00051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A3262" w14:textId="77777777" w:rsidR="00972CC9" w:rsidRDefault="00972CC9" w:rsidP="00972CC9">
      <w:pPr>
        <w:jc w:val="both"/>
        <w:rPr>
          <w:rFonts w:ascii="Arial" w:hAnsi="Arial" w:cs="Arial"/>
        </w:rPr>
      </w:pPr>
    </w:p>
    <w:p w14:paraId="359BDC81" w14:textId="77777777" w:rsidR="00972CC9" w:rsidRPr="0052381C" w:rsidRDefault="00972CC9" w:rsidP="00972CC9">
      <w:pPr>
        <w:jc w:val="both"/>
        <w:rPr>
          <w:rFonts w:ascii="Arial" w:hAnsi="Arial" w:cs="Arial"/>
          <w:sz w:val="14"/>
          <w:szCs w:val="22"/>
        </w:rPr>
      </w:pPr>
      <w:r w:rsidRPr="008D0DDA">
        <w:rPr>
          <w:rFonts w:ascii="Arial" w:hAnsi="Arial" w:cs="Arial"/>
          <w:b/>
          <w:sz w:val="14"/>
          <w:szCs w:val="22"/>
        </w:rPr>
        <w:t xml:space="preserve">Nota: </w:t>
      </w:r>
      <w:r w:rsidRPr="0052381C">
        <w:rPr>
          <w:rFonts w:ascii="Arial" w:hAnsi="Arial" w:cs="Arial"/>
          <w:sz w:val="14"/>
          <w:szCs w:val="22"/>
        </w:rPr>
        <w:t>Los niños, niñas y adolescentes menores de 18 años que aparezcan en las fotografías e imágenes de video no podrán identificarse en las publicaciones con el nombre, ni ubicación geográfica. Estos datos deben ser cambiados u omitidos.</w:t>
      </w:r>
    </w:p>
    <w:p w14:paraId="376700EE" w14:textId="77777777" w:rsidR="00972CC9" w:rsidRPr="00972CC9" w:rsidRDefault="00972CC9" w:rsidP="00972CC9">
      <w:pPr>
        <w:jc w:val="both"/>
        <w:rPr>
          <w:rFonts w:ascii="Arial" w:hAnsi="Arial" w:cs="Arial"/>
          <w:sz w:val="10"/>
          <w:szCs w:val="10"/>
        </w:rPr>
      </w:pPr>
    </w:p>
    <w:p w14:paraId="059B698E" w14:textId="77777777" w:rsidR="00972CC9" w:rsidRDefault="00972CC9" w:rsidP="00972CC9">
      <w:pPr>
        <w:jc w:val="both"/>
        <w:rPr>
          <w:rFonts w:ascii="Arial" w:hAnsi="Arial" w:cs="Arial"/>
          <w:sz w:val="14"/>
          <w:szCs w:val="14"/>
        </w:rPr>
      </w:pPr>
      <w:r w:rsidRPr="00434B08">
        <w:rPr>
          <w:rFonts w:ascii="Arial" w:hAnsi="Arial" w:cs="Arial"/>
          <w:sz w:val="14"/>
          <w:szCs w:val="14"/>
        </w:rPr>
        <w:t>Autorizo a la Escuela Tecnológica Instituto Técnico Central a que trate mis datos para fines institucionales.  Los datos personales recolectados mediante este formato se encuentran protegidos mediante la política de privacidad y protección de datos personales aprobada por la alta dirección de la institución.</w:t>
      </w:r>
    </w:p>
    <w:p w14:paraId="362D1DD1" w14:textId="77777777" w:rsidR="00972CC9" w:rsidRPr="00434B08" w:rsidRDefault="00972CC9" w:rsidP="00972CC9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425"/>
        <w:gridCol w:w="2687"/>
        <w:gridCol w:w="426"/>
        <w:gridCol w:w="2976"/>
        <w:gridCol w:w="426"/>
      </w:tblGrid>
      <w:tr w:rsidR="00972CC9" w:rsidRPr="008D0DDA" w14:paraId="7CE60CA2" w14:textId="77777777" w:rsidTr="00051A9F">
        <w:trPr>
          <w:trHeight w:val="9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9B5C" w14:textId="77777777" w:rsidR="00972CC9" w:rsidRPr="008D0DDA" w:rsidRDefault="00972CC9" w:rsidP="00051A9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CONFIDENCIALIDAD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20B6" w14:textId="77777777" w:rsidR="00972CC9" w:rsidRPr="008D0DDA" w:rsidRDefault="00972CC9" w:rsidP="00051A9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IPR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9F5E7" w14:textId="77777777" w:rsidR="00972CC9" w:rsidRPr="008D0DDA" w:rsidRDefault="00972CC9" w:rsidP="00051A9F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INTEGRIDAD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8EA3" w14:textId="77777777" w:rsidR="00972CC9" w:rsidRPr="008D0DDA" w:rsidRDefault="00972CC9" w:rsidP="00051A9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D675" w14:textId="77777777" w:rsidR="00972CC9" w:rsidRPr="008D0DDA" w:rsidRDefault="00972CC9" w:rsidP="00051A9F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CLASIF. DE DISPONIBILIDAD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3F24" w14:textId="77777777" w:rsidR="00972CC9" w:rsidRPr="008D0DDA" w:rsidRDefault="00972CC9" w:rsidP="00051A9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r w:rsidRPr="008D0DDA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1</w:t>
            </w:r>
          </w:p>
        </w:tc>
      </w:tr>
    </w:tbl>
    <w:p w14:paraId="28A37CBE" w14:textId="77777777" w:rsidR="00230568" w:rsidRPr="00972CC9" w:rsidRDefault="00230568" w:rsidP="00230568">
      <w:pPr>
        <w:jc w:val="both"/>
        <w:rPr>
          <w:rFonts w:ascii="Arial" w:hAnsi="Arial" w:cs="Arial"/>
          <w:sz w:val="2"/>
          <w:szCs w:val="2"/>
        </w:rPr>
      </w:pPr>
    </w:p>
    <w:sectPr w:rsidR="00230568" w:rsidRPr="00972CC9" w:rsidSect="00972CC9">
      <w:footerReference w:type="default" r:id="rId9"/>
      <w:pgSz w:w="12240" w:h="20160" w:code="5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4904" w14:textId="77777777" w:rsidR="002F7F93" w:rsidRDefault="002F7F93" w:rsidP="00956F86">
      <w:r>
        <w:separator/>
      </w:r>
    </w:p>
  </w:endnote>
  <w:endnote w:type="continuationSeparator" w:id="0">
    <w:p w14:paraId="666FBD54" w14:textId="77777777" w:rsidR="002F7F93" w:rsidRDefault="002F7F93" w:rsidP="0095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3F81" w14:textId="56B9B574" w:rsidR="00D22BF4" w:rsidRPr="009E6F0E" w:rsidRDefault="00D22BF4" w:rsidP="00956F86">
    <w:pPr>
      <w:pStyle w:val="Piedepgina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7C22" w14:textId="77777777" w:rsidR="002F7F93" w:rsidRDefault="002F7F93" w:rsidP="00956F86">
      <w:r>
        <w:separator/>
      </w:r>
    </w:p>
  </w:footnote>
  <w:footnote w:type="continuationSeparator" w:id="0">
    <w:p w14:paraId="31622F67" w14:textId="77777777" w:rsidR="002F7F93" w:rsidRDefault="002F7F93" w:rsidP="0095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A9B"/>
    <w:multiLevelType w:val="hybridMultilevel"/>
    <w:tmpl w:val="BE5A3870"/>
    <w:lvl w:ilvl="0" w:tplc="0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34B"/>
    <w:multiLevelType w:val="hybridMultilevel"/>
    <w:tmpl w:val="2CA624BA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0E4E"/>
    <w:multiLevelType w:val="hybridMultilevel"/>
    <w:tmpl w:val="3DC62C04"/>
    <w:lvl w:ilvl="0" w:tplc="21A0723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4546A" w:themeColor="text2"/>
      </w:rPr>
    </w:lvl>
    <w:lvl w:ilvl="1" w:tplc="0222254C">
      <w:numFmt w:val="bullet"/>
      <w:lvlText w:val="-"/>
      <w:lvlJc w:val="left"/>
      <w:pPr>
        <w:ind w:left="1364" w:hanging="360"/>
      </w:pPr>
      <w:rPr>
        <w:rFonts w:ascii="Arial" w:eastAsia="MS Mincho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D9"/>
    <w:rsid w:val="00033270"/>
    <w:rsid w:val="00057173"/>
    <w:rsid w:val="00064CC2"/>
    <w:rsid w:val="000902A9"/>
    <w:rsid w:val="000D525D"/>
    <w:rsid w:val="00141766"/>
    <w:rsid w:val="001A46A5"/>
    <w:rsid w:val="001A6945"/>
    <w:rsid w:val="001F24BD"/>
    <w:rsid w:val="00227BF4"/>
    <w:rsid w:val="00230568"/>
    <w:rsid w:val="002C442D"/>
    <w:rsid w:val="002C7D4F"/>
    <w:rsid w:val="002F7F93"/>
    <w:rsid w:val="00301079"/>
    <w:rsid w:val="00306092"/>
    <w:rsid w:val="00372109"/>
    <w:rsid w:val="003820E4"/>
    <w:rsid w:val="0038450B"/>
    <w:rsid w:val="003B4396"/>
    <w:rsid w:val="003C38B7"/>
    <w:rsid w:val="003C7D53"/>
    <w:rsid w:val="003D7B07"/>
    <w:rsid w:val="00434B08"/>
    <w:rsid w:val="004B08E9"/>
    <w:rsid w:val="004C60AA"/>
    <w:rsid w:val="004F2849"/>
    <w:rsid w:val="004F5111"/>
    <w:rsid w:val="0051638C"/>
    <w:rsid w:val="00540EBB"/>
    <w:rsid w:val="00550DBF"/>
    <w:rsid w:val="005E19C7"/>
    <w:rsid w:val="00625D88"/>
    <w:rsid w:val="006962D9"/>
    <w:rsid w:val="00696652"/>
    <w:rsid w:val="006A5DF0"/>
    <w:rsid w:val="006C3C71"/>
    <w:rsid w:val="006C69A2"/>
    <w:rsid w:val="006F134B"/>
    <w:rsid w:val="00771821"/>
    <w:rsid w:val="007A44F9"/>
    <w:rsid w:val="007D062D"/>
    <w:rsid w:val="007D0BCA"/>
    <w:rsid w:val="007E3977"/>
    <w:rsid w:val="00822CAF"/>
    <w:rsid w:val="008301CB"/>
    <w:rsid w:val="0083035E"/>
    <w:rsid w:val="00835B79"/>
    <w:rsid w:val="00870974"/>
    <w:rsid w:val="008B7240"/>
    <w:rsid w:val="008D0DDA"/>
    <w:rsid w:val="008F0FAF"/>
    <w:rsid w:val="00903CBB"/>
    <w:rsid w:val="00941471"/>
    <w:rsid w:val="00956F86"/>
    <w:rsid w:val="00972CC9"/>
    <w:rsid w:val="009B1318"/>
    <w:rsid w:val="009E3188"/>
    <w:rsid w:val="009E6F0E"/>
    <w:rsid w:val="00A130E4"/>
    <w:rsid w:val="00A87C8A"/>
    <w:rsid w:val="00B263DE"/>
    <w:rsid w:val="00B511B1"/>
    <w:rsid w:val="00B70593"/>
    <w:rsid w:val="00BA70BC"/>
    <w:rsid w:val="00BB1CE7"/>
    <w:rsid w:val="00BB4AE4"/>
    <w:rsid w:val="00C34A28"/>
    <w:rsid w:val="00C553C1"/>
    <w:rsid w:val="00C97FFB"/>
    <w:rsid w:val="00CF40CC"/>
    <w:rsid w:val="00D22BF4"/>
    <w:rsid w:val="00D275D2"/>
    <w:rsid w:val="00D45072"/>
    <w:rsid w:val="00D60F33"/>
    <w:rsid w:val="00D656D6"/>
    <w:rsid w:val="00E72FC6"/>
    <w:rsid w:val="00E80163"/>
    <w:rsid w:val="00E81E9B"/>
    <w:rsid w:val="00E82A1F"/>
    <w:rsid w:val="00EA6496"/>
    <w:rsid w:val="00EF274A"/>
    <w:rsid w:val="00F05558"/>
    <w:rsid w:val="00F37247"/>
    <w:rsid w:val="00F600C0"/>
    <w:rsid w:val="00F6017C"/>
    <w:rsid w:val="00F6733C"/>
    <w:rsid w:val="00F837C2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2F8E57"/>
  <w15:docId w15:val="{20AB08FF-CB6E-514C-A8A3-90252142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2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F86"/>
  </w:style>
  <w:style w:type="paragraph" w:styleId="Piedepgina">
    <w:name w:val="footer"/>
    <w:basedOn w:val="Normal"/>
    <w:link w:val="PiedepginaCar"/>
    <w:uiPriority w:val="99"/>
    <w:unhideWhenUsed/>
    <w:rsid w:val="00956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F86"/>
  </w:style>
  <w:style w:type="paragraph" w:styleId="Textodeglobo">
    <w:name w:val="Balloon Text"/>
    <w:basedOn w:val="Normal"/>
    <w:link w:val="TextodegloboCar"/>
    <w:uiPriority w:val="99"/>
    <w:semiHidden/>
    <w:unhideWhenUsed/>
    <w:rsid w:val="00D275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5D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38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5DF0"/>
    <w:rPr>
      <w:rFonts w:ascii="Verdana" w:eastAsia="Verdana" w:hAnsi="Verdana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A5DF0"/>
    <w:pPr>
      <w:widowControl w:val="0"/>
      <w:ind w:left="109"/>
    </w:pPr>
    <w:rPr>
      <w:rFonts w:ascii="Verdana" w:eastAsia="Verdana" w:hAnsi="Verdana"/>
      <w:lang w:val="en-US"/>
    </w:rPr>
  </w:style>
  <w:style w:type="character" w:customStyle="1" w:styleId="TextodecuerpoCar1">
    <w:name w:val="Texto de cuerpo Car1"/>
    <w:basedOn w:val="Fuentedeprrafopredeter"/>
    <w:uiPriority w:val="99"/>
    <w:semiHidden/>
    <w:rsid w:val="006A5DF0"/>
  </w:style>
  <w:style w:type="paragraph" w:styleId="Sinespaciado">
    <w:name w:val="No Spacing"/>
    <w:uiPriority w:val="1"/>
    <w:qFormat/>
    <w:rsid w:val="004C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A7E80-1FC7-E843-B3A4-0DE1F1B4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ETITC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TOLEDO</dc:creator>
  <cp:keywords/>
  <dc:description/>
  <cp:lastModifiedBy>Microsoft Office User</cp:lastModifiedBy>
  <cp:revision>3</cp:revision>
  <cp:lastPrinted>2019-04-12T19:56:00Z</cp:lastPrinted>
  <dcterms:created xsi:type="dcterms:W3CDTF">2019-04-12T20:28:00Z</dcterms:created>
  <dcterms:modified xsi:type="dcterms:W3CDTF">2019-04-23T16:46:00Z</dcterms:modified>
</cp:coreProperties>
</file>